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C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PROJEKT</w:t>
      </w:r>
      <w:r w:rsidR="00E82733" w:rsidRPr="00194A5A">
        <w:rPr>
          <w:rFonts w:asciiTheme="majorHAnsi" w:hAnsiTheme="majorHAnsi"/>
          <w:b/>
          <w:bCs/>
          <w:sz w:val="22"/>
          <w:szCs w:val="22"/>
        </w:rPr>
        <w:t xml:space="preserve"> – PIELĘGNIARKA </w:t>
      </w:r>
    </w:p>
    <w:p w:rsidR="007206FC" w:rsidRPr="00194A5A" w:rsidRDefault="007206F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UMOWA nr K/……………../NK/2024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 udzielenie zamówienia na udzielanie świadczeń zdrowotnych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zawarta na podstawie art. 26 ust. 3 ustawy z dnia 15 kwietnia 2011 r.</w:t>
      </w:r>
    </w:p>
    <w:p w:rsidR="00B45A1D" w:rsidRPr="00194A5A" w:rsidRDefault="00C66989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o działalności leczniczej 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zawarta w dniu ………………………. roku w Bytomiu pomiędzy: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Wojewódzkim Szpitalem Specjalistycznym Nr 4 w Bytomiu, Al. Legionów 10, 41-902 Bytom, </w:t>
      </w:r>
      <w:r w:rsidRPr="00194A5A">
        <w:rPr>
          <w:rFonts w:asciiTheme="majorHAnsi" w:hAnsiTheme="majorHAnsi"/>
          <w:bCs/>
          <w:sz w:val="22"/>
          <w:szCs w:val="22"/>
        </w:rPr>
        <w:t>wpisanym do Rejestru Stowarzyszeń, Innych Organizacji Społecznych i Zawodowych, Fundacji i Samodzielnych Publicznych Zakładów Opieki Zdrowotnej Krajowego Rejestru Sądowego, prowadzonego przez Sąd Rejonowy Katowice-Wschód w Katowicach VIII Wydział Gospodarczy Krajowego Rejestru Sądowego pod numerem: 0000054127, NIP: 626-25-10-567, REGON: 000296271,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B45A1D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Wojciecha Michalika </w:t>
      </w:r>
      <w:r w:rsidR="00B45A1D" w:rsidRPr="00194A5A">
        <w:rPr>
          <w:rFonts w:asciiTheme="majorHAnsi" w:hAnsiTheme="majorHAnsi"/>
          <w:b/>
          <w:bCs/>
          <w:sz w:val="22"/>
          <w:szCs w:val="22"/>
        </w:rPr>
        <w:t>– Dyrektora Naczelnego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„Udzielającym zamówienia", lub Szpitalem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a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„Przyjmującym zamówienie”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niniejszej umowy mają zastosowanie, w szczególności: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a)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23 kwietnia 1964 r. – Kodeks Cywilny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15 kwietnia 2011 r. o działalności leczniczej </w:t>
      </w:r>
    </w:p>
    <w:p w:rsidR="0044570E" w:rsidRPr="00194A5A" w:rsidRDefault="0044570E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c)          ustawa z dnia 15 lipca 2011 r. o zawodach pielęgniarki i położnej </w:t>
      </w:r>
    </w:p>
    <w:p w:rsidR="00EE30A6" w:rsidRPr="00194A5A" w:rsidRDefault="00B45A1D" w:rsidP="00055A4C">
      <w:pPr>
        <w:autoSpaceDE w:val="0"/>
        <w:autoSpaceDN w:val="0"/>
        <w:adjustRightInd w:val="0"/>
        <w:ind w:left="705" w:hanging="705"/>
        <w:jc w:val="both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d)</w:t>
      </w:r>
      <w:r w:rsidRPr="00194A5A">
        <w:rPr>
          <w:rFonts w:asciiTheme="majorHAnsi" w:hAnsiTheme="majorHAnsi"/>
          <w:sz w:val="22"/>
          <w:szCs w:val="22"/>
        </w:rPr>
        <w:tab/>
      </w:r>
      <w:r w:rsidR="00EE30A6" w:rsidRPr="00194A5A">
        <w:rPr>
          <w:rFonts w:asciiTheme="majorHAnsi" w:hAnsiTheme="majorHAnsi"/>
          <w:bCs/>
          <w:sz w:val="22"/>
          <w:szCs w:val="22"/>
        </w:rPr>
        <w:t xml:space="preserve">Rozporządzenie Ministra Finansów z dnia 29 kwietnia 2019 r.  w sprawie obowiązkowego ubezpieczenia odpowiedzialności cywilnej podmiotu wykonującego działalność leczniczą    </w:t>
      </w:r>
    </w:p>
    <w:p w:rsidR="00EE30A6" w:rsidRPr="00194A5A" w:rsidRDefault="00EE30A6" w:rsidP="00EE30A6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4D5A90" w:rsidRPr="00194A5A" w:rsidRDefault="004D5A90" w:rsidP="00EE30A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PRZEDMIOT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D0173" w:rsidRPr="00194A5A" w:rsidRDefault="006D0173" w:rsidP="001960A9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194A5A">
        <w:rPr>
          <w:rFonts w:asciiTheme="majorHAnsi" w:hAnsiTheme="majorHAnsi"/>
          <w:sz w:val="22"/>
          <w:szCs w:val="22"/>
          <w:lang w:val="pl-PL"/>
        </w:rPr>
        <w:t>Przedmiotem niniejszej umowy jest</w:t>
      </w:r>
      <w:r w:rsidRPr="00194A5A">
        <w:rPr>
          <w:rFonts w:asciiTheme="majorHAnsi" w:hAnsiTheme="majorHAnsi"/>
          <w:w w:val="92"/>
          <w:sz w:val="22"/>
          <w:szCs w:val="22"/>
          <w:lang w:val="pl-PL"/>
        </w:rPr>
        <w:t xml:space="preserve"> </w:t>
      </w:r>
      <w:r w:rsidRPr="00194A5A">
        <w:rPr>
          <w:rFonts w:asciiTheme="majorHAnsi" w:hAnsiTheme="majorHAnsi"/>
          <w:sz w:val="22"/>
          <w:szCs w:val="22"/>
          <w:lang w:val="pl-PL"/>
        </w:rPr>
        <w:t>udzielanie w imieniu i</w:t>
      </w:r>
      <w:r w:rsidRPr="00194A5A">
        <w:rPr>
          <w:rFonts w:asciiTheme="majorHAnsi" w:hAnsiTheme="majorHAnsi"/>
          <w:w w:val="78"/>
          <w:sz w:val="22"/>
          <w:szCs w:val="22"/>
          <w:lang w:val="pl-PL"/>
        </w:rPr>
        <w:t xml:space="preserve">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na rzecz </w:t>
      </w:r>
      <w:r w:rsidR="002A7F63" w:rsidRPr="00194A5A">
        <w:rPr>
          <w:rFonts w:asciiTheme="majorHAnsi" w:hAnsiTheme="majorHAnsi"/>
          <w:bCs/>
          <w:sz w:val="22"/>
          <w:szCs w:val="22"/>
          <w:lang w:val="pl-PL"/>
        </w:rPr>
        <w:t>Udziela</w:t>
      </w:r>
      <w:r w:rsidRPr="00194A5A">
        <w:rPr>
          <w:rFonts w:asciiTheme="majorHAnsi" w:hAnsiTheme="majorHAnsi"/>
          <w:bCs/>
          <w:sz w:val="22"/>
          <w:szCs w:val="22"/>
          <w:lang w:val="pl-PL"/>
        </w:rPr>
        <w:t xml:space="preserve">jącego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zamówienia </w:t>
      </w:r>
      <w:r w:rsidR="001960A9" w:rsidRPr="00194A5A">
        <w:rPr>
          <w:rFonts w:asciiTheme="majorHAnsi" w:hAnsiTheme="majorHAnsi"/>
          <w:sz w:val="22"/>
          <w:szCs w:val="22"/>
          <w:lang w:val="pl-PL"/>
        </w:rPr>
        <w:t xml:space="preserve">świadczeń zdrowotnych (usług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pielęgniarskich) </w:t>
      </w:r>
      <w:r w:rsidR="00B45A1D" w:rsidRPr="00194A5A">
        <w:rPr>
          <w:rFonts w:asciiTheme="majorHAnsi" w:hAnsiTheme="majorHAnsi"/>
          <w:sz w:val="22"/>
          <w:szCs w:val="22"/>
          <w:lang w:val="pl-PL"/>
        </w:rPr>
        <w:t xml:space="preserve">w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Oddziale </w:t>
      </w:r>
      <w:r w:rsidR="00055A4C" w:rsidRPr="00194A5A">
        <w:rPr>
          <w:rFonts w:asciiTheme="majorHAnsi" w:hAnsiTheme="majorHAnsi"/>
          <w:sz w:val="22"/>
          <w:szCs w:val="22"/>
          <w:lang w:val="pl-PL"/>
        </w:rPr>
        <w:t>……………………………………………..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07A08">
        <w:rPr>
          <w:rFonts w:asciiTheme="majorHAnsi" w:hAnsiTheme="majorHAnsi"/>
          <w:sz w:val="22"/>
          <w:szCs w:val="22"/>
          <w:lang w:val="pl-PL"/>
        </w:rPr>
        <w:t>.</w:t>
      </w:r>
    </w:p>
    <w:p w:rsidR="004D5A90" w:rsidRPr="00194A5A" w:rsidRDefault="004D5A90" w:rsidP="001960A9">
      <w:pPr>
        <w:pStyle w:val="Akapitzlist1"/>
        <w:numPr>
          <w:ilvl w:val="0"/>
          <w:numId w:val="26"/>
        </w:numPr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posiada kwalifikacje zawodowe do wykonywania niniejszej umowy i przedkłada dokumentację potwierdzającą posiadanie kwalifikacji zawodowych. 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bCs/>
          <w:sz w:val="22"/>
          <w:szCs w:val="22"/>
        </w:rPr>
        <w:t xml:space="preserve">Usługi świadczone będą przez </w:t>
      </w:r>
      <w:r w:rsidRPr="00194A5A">
        <w:rPr>
          <w:rFonts w:asciiTheme="majorHAnsi" w:hAnsiTheme="majorHAnsi" w:cstheme="min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 w:cstheme="minorHAnsi"/>
          <w:bCs/>
          <w:sz w:val="22"/>
          <w:szCs w:val="22"/>
        </w:rPr>
        <w:t xml:space="preserve"> zgodnie z harmonogramem pracy w godzinach ordynacji dziennej od poniedziałku do piątku od  7.00 do 14.35 oraz w godzinach  dyżurowych od poniedziałku do piątku od 14.35 do 7.00 oraz dni wolne  od  </w:t>
      </w:r>
      <w:r w:rsidRPr="00194A5A">
        <w:rPr>
          <w:rFonts w:asciiTheme="majorHAnsi" w:hAnsiTheme="majorHAnsi" w:cstheme="minorHAnsi"/>
          <w:bCs/>
          <w:sz w:val="22"/>
          <w:szCs w:val="22"/>
        </w:rPr>
        <w:lastRenderedPageBreak/>
        <w:t>7.00 do 7.00. Harmonogram pracy będzie uzgodniony w danym miesiącu z Przyjmującym zamówienie i Pielęgniarką Oddziałow</w:t>
      </w:r>
      <w:r w:rsidR="00914F9E" w:rsidRPr="00194A5A">
        <w:rPr>
          <w:rFonts w:asciiTheme="majorHAnsi" w:hAnsiTheme="majorHAnsi" w:cstheme="minorHAnsi"/>
          <w:bCs/>
          <w:sz w:val="22"/>
          <w:szCs w:val="22"/>
        </w:rPr>
        <w:t>ą.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sz w:val="22"/>
          <w:szCs w:val="22"/>
        </w:rPr>
        <w:t>Przyjmujący zamówienie potwierdza przybycie do Szpitala i wyjście ze Szpitala Rejestrem Czasu   Pracy (karta RCP)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udzielania świadczeń zdrowotnych w liczbie min. ……………… </w:t>
      </w:r>
      <w:r w:rsidRPr="00194A5A">
        <w:rPr>
          <w:rFonts w:asciiTheme="majorHAnsi" w:hAnsiTheme="majorHAnsi"/>
          <w:b/>
          <w:sz w:val="22"/>
          <w:szCs w:val="22"/>
        </w:rPr>
        <w:t xml:space="preserve"> godzin, max. ………………… godzin, </w:t>
      </w:r>
      <w:r w:rsidRPr="00194A5A">
        <w:rPr>
          <w:rFonts w:asciiTheme="majorHAnsi" w:hAnsiTheme="majorHAnsi"/>
          <w:sz w:val="22"/>
          <w:szCs w:val="22"/>
        </w:rPr>
        <w:t xml:space="preserve"> średniomiesięcznie w dwumiesięcznym okresie rozliczeniowym.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Udzielający zamówienia dopuszcza wykonanie ilości godzin wykazanych w pkt .5  z 10% nadwyżką.</w:t>
      </w:r>
    </w:p>
    <w:p w:rsidR="0044570E" w:rsidRPr="00194A5A" w:rsidRDefault="0044570E" w:rsidP="003604C7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b/>
          <w:sz w:val="22"/>
          <w:szCs w:val="22"/>
        </w:rPr>
        <w:t>§ 2</w:t>
      </w:r>
    </w:p>
    <w:p w:rsidR="004D5A90" w:rsidRPr="00194A5A" w:rsidRDefault="004D5A90" w:rsidP="004D5A90">
      <w:pPr>
        <w:tabs>
          <w:tab w:val="left" w:pos="1455"/>
        </w:tabs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3604C7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PRAWA I </w:t>
      </w:r>
      <w:r w:rsidR="004D5A90" w:rsidRPr="00194A5A">
        <w:rPr>
          <w:rFonts w:asciiTheme="majorHAnsi" w:hAnsiTheme="majorHAnsi"/>
          <w:b/>
          <w:bCs/>
          <w:sz w:val="22"/>
          <w:szCs w:val="22"/>
        </w:rPr>
        <w:t>OBOWIĄZKI PRZYJMUJĄCEGO ZAMÓWIENIE</w:t>
      </w:r>
    </w:p>
    <w:p w:rsidR="00EB1108" w:rsidRPr="00194A5A" w:rsidRDefault="00EB1108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B1108" w:rsidRPr="00194A5A" w:rsidRDefault="00EB1108" w:rsidP="00EB1108">
      <w:pPr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Przyjmujący zamówienie w zakresie niniejszej umowy zobowiązuje się do wykonywania świadczeń zdrowotnych w zakresie 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opieki pielęgniarskiej 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w Oddziale 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…………………………………………………………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.</w:t>
      </w:r>
    </w:p>
    <w:p w:rsidR="00EB1108" w:rsidRPr="00194A5A" w:rsidRDefault="00EB1108" w:rsidP="00EB1108">
      <w:pPr>
        <w:widowControl w:val="0"/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Przyjmujący zamówienie zobowiązuje się do rzetelnego wykonywania świadczeń zdrowotnych objętych niniejszą umową z wykorzystaniem wiedzy medycznej i umiejętności z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awodowych oraz 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uwzględnieniem postępu w zakresie medycyny, z dołożeniem należytej staranności oraz w zgodzie z etyką.</w:t>
      </w:r>
    </w:p>
    <w:p w:rsidR="003604C7" w:rsidRPr="00194A5A" w:rsidRDefault="003604C7" w:rsidP="003604C7">
      <w:pPr>
        <w:pStyle w:val="Akapitzlist1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przestrzegania: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przepisów prawa określających prawa i obowiązki pacjenta,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standardów udzielania świadczeń medycznych ustalonych przez Narodowy Fundusz Zdrowia,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zarządzeń, procedur, zaleceń, umów i innych dokumentów obowiązujących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przestrzegania i realizacji zarządzeń i procedur oraz wszelkich działań związanych z  zarządzaniem jakością.</w:t>
      </w:r>
    </w:p>
    <w:p w:rsidR="003604C7" w:rsidRPr="00194A5A" w:rsidRDefault="008763B3" w:rsidP="00BC51ED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proofErr w:type="spellStart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>Przyjmujący</w:t>
      </w:r>
      <w:proofErr w:type="spellEnd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>zamówienie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zobowiązuje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się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do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udzielania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świadczeń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zdrowotnych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zgodnie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z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planem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pracy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Od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działu</w:t>
      </w:r>
      <w:proofErr w:type="spellEnd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w </w:t>
      </w:r>
      <w:proofErr w:type="spellStart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dwumiesięcnym</w:t>
      </w:r>
      <w:proofErr w:type="spellEnd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okresie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rozliczeniowym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.</w:t>
      </w:r>
    </w:p>
    <w:p w:rsidR="00EB1108" w:rsidRPr="00194A5A" w:rsidRDefault="00EB1108" w:rsidP="003604C7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Harmonogramy udzielania świadczeń zdrowotnych objętych niniejszą umową będą ustalane    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         z osobą koordynującą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świadczenia zdrowotne w Oddziale w terminie do 25 dnia miesiąca poprzedzającego miesiąc, w którym Przyjmujący  Zamówienie będzie wykonywał </w:t>
      </w:r>
    </w:p>
    <w:p w:rsidR="004D5A90" w:rsidRPr="00194A5A" w:rsidRDefault="00EB1108" w:rsidP="003604C7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Ewentualne zmiany w  harmonogramie uzgadniane są z  osobą koordynującą świadczenia zdrowotne w Oddziale  w wyjątkowych przypadkach przed  rozpoczęciem pojedynczego świadczenia.</w:t>
      </w:r>
    </w:p>
    <w:p w:rsidR="007206FC" w:rsidRPr="00194A5A" w:rsidRDefault="007206FC" w:rsidP="007206FC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   5.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    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że zapoznał się z: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przepisami prawa określającymi prawa i obowiązki pacjenta,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standardami udzielania świadczeń medycznych ustalonych przez Narodowy Fundusz Zdrowia,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sz w:val="22"/>
          <w:szCs w:val="22"/>
        </w:rPr>
        <w:t xml:space="preserve">zarządzeniami, procedurami, zaleceniami, umowami oraz innymi dokumentami obowiązującymi   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</w:p>
    <w:p w:rsidR="007206FC" w:rsidRPr="00194A5A" w:rsidRDefault="007206FC" w:rsidP="0079062F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sz w:val="22"/>
          <w:szCs w:val="22"/>
        </w:rPr>
        <w:t>Regulaminem Organizacyjnym Szpitala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eastAsia="SimSun" w:hAnsiTheme="majorHAnsi"/>
          <w:bCs/>
          <w:kern w:val="0"/>
          <w:sz w:val="22"/>
          <w:szCs w:val="22"/>
          <w:lang w:eastAsia="zh-CN"/>
        </w:rPr>
        <w:t xml:space="preserve">Przyjmujący zamówienie zobowiązuje się do współpracy z </w:t>
      </w:r>
      <w:r w:rsidR="00BC3287">
        <w:rPr>
          <w:rFonts w:asciiTheme="majorHAnsi" w:eastAsia="SimSun" w:hAnsiTheme="majorHAnsi"/>
          <w:bCs/>
          <w:kern w:val="0"/>
          <w:sz w:val="22"/>
          <w:szCs w:val="22"/>
          <w:lang w:eastAsia="zh-CN"/>
        </w:rPr>
        <w:t>Naczelną Pielęgniarką</w:t>
      </w:r>
      <w:r w:rsidR="00747E1F" w:rsidRPr="00194A5A">
        <w:rPr>
          <w:rFonts w:asciiTheme="majorHAnsi" w:hAnsiTheme="majorHAnsi"/>
          <w:bCs/>
          <w:sz w:val="22"/>
          <w:szCs w:val="22"/>
        </w:rPr>
        <w:t xml:space="preserve"> oraz Pielęgniarką Oddziałową.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prowadzenia rzetelnie i dokładnie dokumentacji medycznej, zgodnie z obowiązującymi w tym zakresie przepisami prawa oraz zarządzeniami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  <w:r w:rsidR="007206FC" w:rsidRPr="00194A5A">
        <w:rPr>
          <w:rFonts w:asciiTheme="majorHAnsi" w:hAnsiTheme="majorHAnsi"/>
          <w:bCs/>
          <w:sz w:val="22"/>
          <w:szCs w:val="22"/>
        </w:rPr>
        <w:t xml:space="preserve"> 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udzielać świadczeń medyczn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ych wymienionych w § 2 </w:t>
      </w:r>
      <w:r w:rsidRPr="00194A5A">
        <w:rPr>
          <w:rFonts w:asciiTheme="majorHAnsi" w:hAnsiTheme="majorHAnsi"/>
          <w:bCs/>
          <w:sz w:val="22"/>
          <w:szCs w:val="22"/>
        </w:rPr>
        <w:t xml:space="preserve">przy wykorzystaniu materiałów medycznych, artykułów sanitarnych oraz innych niezbędnych materiałów dostarczonych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używać sprzęt i aparaturę medyczną należącą do 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zasadach oznaczonych w § 4 wyłącznie do realizacji świadczeń medycznych wynikających z niniejszej umowy.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Przyjmujący zamówienie nie może wykorzystać udostępnionych przez Udzielającego zamówienia na zasadach § 4 pomieszczeń, wyposażenia medycznego, środków zdrowotnych do udzielenia innych niż objęte niniejszą umową świadczeń medycznych,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współpracy z personelem udzielającym świadczeń medycznych na rzecz pacjentów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jest zobowiązany i zarazem uprawniony do korzystania, w razie potrzeby, z konsultacji lekarzy specjalistów zatrudnionych u </w:t>
      </w:r>
      <w:r w:rsidRPr="00194A5A">
        <w:rPr>
          <w:rFonts w:asciiTheme="majorHAnsi" w:hAnsiTheme="majorHAnsi"/>
          <w:b/>
          <w:bCs/>
          <w:sz w:val="22"/>
          <w:szCs w:val="22"/>
        </w:rPr>
        <w:t>Udz</w:t>
      </w:r>
      <w:r w:rsidR="0079062F" w:rsidRPr="00194A5A">
        <w:rPr>
          <w:rFonts w:asciiTheme="majorHAnsi" w:hAnsiTheme="majorHAnsi"/>
          <w:b/>
          <w:bCs/>
          <w:sz w:val="22"/>
          <w:szCs w:val="22"/>
        </w:rPr>
        <w:t>ielającego zamówienia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bCs/>
          <w:sz w:val="22"/>
          <w:szCs w:val="22"/>
        </w:rPr>
        <w:t>lub wykonujących na jego rzecz usługi medyczne w ramach umó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w cywilnoprawnych, a także </w:t>
      </w:r>
      <w:r w:rsidRPr="00194A5A">
        <w:rPr>
          <w:rFonts w:asciiTheme="majorHAnsi" w:hAnsiTheme="majorHAnsi"/>
          <w:bCs/>
          <w:sz w:val="22"/>
          <w:szCs w:val="22"/>
        </w:rPr>
        <w:t>do korzystania z badań diagnostycznych wykonywanych w jego p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racowniach i laboratoriach </w:t>
      </w:r>
      <w:r w:rsidRPr="00194A5A">
        <w:rPr>
          <w:rFonts w:asciiTheme="majorHAnsi" w:hAnsiTheme="majorHAnsi"/>
          <w:bCs/>
          <w:sz w:val="22"/>
          <w:szCs w:val="22"/>
        </w:rPr>
        <w:t xml:space="preserve">lub placówkach wykonujących te usługi diagnostyczne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zgodnie z zawartymi umowami.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do: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</w:t>
      </w:r>
      <w:r w:rsidR="008B36AB" w:rsidRPr="00194A5A">
        <w:rPr>
          <w:rFonts w:asciiTheme="majorHAnsi" w:hAnsiTheme="majorHAnsi"/>
          <w:bCs/>
          <w:sz w:val="22"/>
          <w:szCs w:val="22"/>
        </w:rPr>
        <w:t>tualnych badań profilaktycznych (tj. badania okresowe (uwzględniające narażenia na promieniowanie jonizujące oraz pole elektromagnetyczne) oraz sanitarno-epidemiologiczne)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aktualnych szkoleń z zakresu BHP,</w:t>
      </w:r>
    </w:p>
    <w:p w:rsidR="008B36AB" w:rsidRPr="00194A5A" w:rsidRDefault="008B36AB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aktualnego Certyfikatu „Ochrona radiologiczna pacjenta” (jeżeli dotyczy)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posiadania odzieży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ochronej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>,</w:t>
      </w:r>
    </w:p>
    <w:p w:rsidR="00EB1108" w:rsidRPr="00194A5A" w:rsidRDefault="00EB1108" w:rsidP="005723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proofErr w:type="spellStart"/>
      <w:r w:rsidRPr="00194A5A">
        <w:rPr>
          <w:rFonts w:asciiTheme="majorHAnsi" w:hAnsiTheme="majorHAnsi"/>
          <w:bCs/>
          <w:sz w:val="22"/>
          <w:szCs w:val="22"/>
        </w:rPr>
        <w:t>posiadania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cały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okres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obowiązywania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ubezpieczenia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                           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od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odpowiedzialności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cywilnej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zasadach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i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wysokościach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nie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niższych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niż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wynikające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bCs/>
          <w:sz w:val="22"/>
          <w:szCs w:val="22"/>
        </w:rPr>
        <w:t xml:space="preserve">z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Rozporządzenia Ministra Finansów z dnia 29 kwietnia 2019 r.  w sprawie obowiązkowego 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ubezpieczenia odpowiedzialności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cywilnej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podmiotu wykonującego działalność leczniczą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(Dz.U.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poz.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866)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lub innego następnego rozporządzenia wydanego w miejsce dotychczas obowiązującego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przedłożenie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kserokopii aktualnej polisy OC najpóźniej </w:t>
      </w:r>
      <w:r w:rsidR="008B36AB" w:rsidRPr="00194A5A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194A5A">
        <w:rPr>
          <w:rFonts w:asciiTheme="majorHAnsi" w:hAnsiTheme="majorHAnsi"/>
          <w:bCs/>
          <w:sz w:val="22"/>
          <w:szCs w:val="22"/>
        </w:rPr>
        <w:t>w dniu poprzedzającym dzień podjęcia pierwszej czynności z zakresu świadczeń zdrowotnych,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utrzymania przez cały czas obowiązywania niniejszej umowy stałej sumy gwarancyjnej        oraz wartości ubezpieczenia.</w:t>
      </w:r>
    </w:p>
    <w:p w:rsidR="00EB1108" w:rsidRPr="00194A5A" w:rsidRDefault="00EB1108" w:rsidP="007206FC">
      <w:pPr>
        <w:pStyle w:val="Akapitzlist"/>
        <w:numPr>
          <w:ilvl w:val="0"/>
          <w:numId w:val="37"/>
        </w:numPr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Przyjmujący zamówienie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zobowiązuje się do prowadzenia określonej przez </w:t>
      </w: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Udzielającego zamówienia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sprawozdawczości statystycznej, zgodnie z obowiązującymi w tym zakresie uregulowaniami.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do: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przestrzegania przepisów oraz zasad bezpieczeństwa i higieny pracy, a także przepisów przeciwpożarowych oraz brania udziału w szkoleniach z tego zakresu oraz poddania              się wymaganym egzaminom sprawdzającym,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lastRenderedPageBreak/>
        <w:t xml:space="preserve">dbania o dobro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, chronienia jego mienia, zachowania w tajemnicy informacji, których ujawnienie mogłoby narazić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szkodę,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dbania o należyty stan aparatury medycznej, urządzeń, narzędzi oraz porządek i ład w miejscu świadczenia usług,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stosowania środków ochrony zbiorowej, a także używania przydzielonych środków ochrony indywidualnej oraz odzieży i obuwia ochronnego, zgodnie z ich przeznaczeniem.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="001830AE" w:rsidRPr="00194A5A">
        <w:rPr>
          <w:rFonts w:asciiTheme="majorHAnsi" w:hAnsiTheme="majorHAnsi"/>
          <w:bCs/>
          <w:sz w:val="22"/>
          <w:szCs w:val="22"/>
        </w:rPr>
        <w:t xml:space="preserve"> zobowiązuje się do niezwłocznego </w:t>
      </w:r>
      <w:r w:rsidRPr="00194A5A">
        <w:rPr>
          <w:rFonts w:asciiTheme="majorHAnsi" w:hAnsiTheme="majorHAnsi"/>
          <w:bCs/>
          <w:sz w:val="22"/>
          <w:szCs w:val="22"/>
        </w:rPr>
        <w:t xml:space="preserve">zawiadamiania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o zauważonym wypadku albo zagrożeniu życia lub zdrowia </w:t>
      </w:r>
      <w:r w:rsidR="001830AE" w:rsidRPr="00194A5A">
        <w:rPr>
          <w:rFonts w:asciiTheme="majorHAnsi" w:hAnsiTheme="majorHAnsi"/>
          <w:bCs/>
          <w:sz w:val="22"/>
          <w:szCs w:val="22"/>
        </w:rPr>
        <w:t>ludzkiego</w:t>
      </w:r>
      <w:r w:rsidRPr="00194A5A">
        <w:rPr>
          <w:rFonts w:asciiTheme="majorHAnsi" w:hAnsiTheme="majorHAnsi"/>
          <w:bCs/>
          <w:sz w:val="22"/>
          <w:szCs w:val="22"/>
        </w:rPr>
        <w:t xml:space="preserve"> oraz ostrzegania pracowników, a także inne osoby znajdujące się w rejonie zagrożenia o grożącym niebezpieczeństwie.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zgłasza w formie pisemnej z tygodniowym wyprzedzeniem Udzielającemu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Pielęgniarce Oddziałowej</w:t>
      </w:r>
      <w:r w:rsidRPr="00194A5A">
        <w:rPr>
          <w:rFonts w:asciiTheme="majorHAnsi" w:hAnsiTheme="majorHAnsi"/>
          <w:bCs/>
          <w:sz w:val="22"/>
          <w:szCs w:val="22"/>
        </w:rPr>
        <w:t xml:space="preserve"> każdą planowaną przerwę w udzielaniu świadczeń objętych umową.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w wyniku nagłej przerwy w udzielaniu świadczeń zdrowotnych wynikającej ze zdarzeń losowych np. choroby w terminie niezwłocznym zawiadamia Udzielającego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Pielęgniarkę Oddziałową</w:t>
      </w:r>
      <w:r w:rsidRPr="00194A5A">
        <w:rPr>
          <w:rFonts w:asciiTheme="majorHAnsi" w:hAnsiTheme="majorHAnsi"/>
          <w:bCs/>
          <w:sz w:val="22"/>
          <w:szCs w:val="22"/>
        </w:rPr>
        <w:t xml:space="preserve"> oraz przedstawia stosowny dokument uzasadniający/usprawiedliwiający/potwierdzający zdarzenie losowe (np. zaświadczenie o korzystaniu z zasiłku chorobowego).</w:t>
      </w:r>
    </w:p>
    <w:p w:rsidR="00781ACA" w:rsidRPr="00194A5A" w:rsidRDefault="00781ACA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>zobowiązany jest do realizowania umowy osobiście.</w:t>
      </w:r>
    </w:p>
    <w:p w:rsidR="00781ACA" w:rsidRPr="00194A5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3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OBOWIĄZKI UDZIELAJĄCEGO ZAMÓWIENIA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Dla realizacji umowy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zobowiązuje się zapewnić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: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pomieszczeń znajdujących się na terenie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niezbędnych do wykonywania niezakłóconej działalności w zakresie usług medycznych,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dostęp do własnych środków transportu lub podmiotów świadczących te usługi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zgodnie z zawartymi umowami.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8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oświadcza, że wspomniane, w ust. 1 pomieszczenia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i urządzenia odpowiadają i odpowiadać będę przez cały okres obowiązywania Umowy wymaganiom                   i standardom postępowania określonych w obowiązujących przepisach prawa przy udzielaniu świadczeń medycznych w zakładach opieki zdrowotnej.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zobowiązany jest ponosić wszelkie koszty konserwacji i naprawy urządzeń medycznych, o których mowa w ust. 1 pkt b) zapewniając pełną ich sprawność. 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udostępni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na jego pisemne żądanie </w:t>
      </w:r>
      <w:r w:rsidR="00781ACA" w:rsidRPr="00194A5A">
        <w:rPr>
          <w:rFonts w:asciiTheme="majorHAnsi" w:hAnsiTheme="majorHAnsi"/>
          <w:sz w:val="22"/>
          <w:szCs w:val="22"/>
        </w:rPr>
        <w:t>wszystkie wymienione w § 2 ust. 3</w:t>
      </w:r>
      <w:r w:rsidRPr="00194A5A">
        <w:rPr>
          <w:rFonts w:asciiTheme="majorHAnsi" w:hAnsiTheme="majorHAnsi"/>
          <w:sz w:val="22"/>
          <w:szCs w:val="22"/>
        </w:rPr>
        <w:t xml:space="preserve"> pkt c)</w:t>
      </w:r>
      <w:r w:rsidR="00781ACA" w:rsidRPr="00194A5A">
        <w:rPr>
          <w:rFonts w:asciiTheme="majorHAnsi" w:hAnsiTheme="majorHAnsi"/>
          <w:sz w:val="22"/>
          <w:szCs w:val="22"/>
        </w:rPr>
        <w:t xml:space="preserve"> i d)</w:t>
      </w:r>
      <w:r w:rsidRPr="00194A5A">
        <w:rPr>
          <w:rFonts w:asciiTheme="majorHAnsi" w:hAnsiTheme="majorHAnsi"/>
          <w:sz w:val="22"/>
          <w:szCs w:val="22"/>
        </w:rPr>
        <w:t xml:space="preserve"> dokumenty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B030DE" w:rsidRPr="00194A5A" w:rsidRDefault="00B030DE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81ACA" w:rsidRPr="00194A5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§ 4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ODPOWIEDZIALNOŚĆ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Odpowiedzialność za szkodę wyrządzoną osobom trzecim przy udzielaniu świadczeń zdrowotnych wynikających z niniejszej umowy obie strony ponoszą </w:t>
      </w:r>
      <w:r w:rsidRPr="00194A5A">
        <w:rPr>
          <w:rFonts w:asciiTheme="majorHAnsi" w:hAnsiTheme="majorHAnsi"/>
          <w:b/>
          <w:bCs/>
          <w:sz w:val="22"/>
          <w:szCs w:val="22"/>
        </w:rPr>
        <w:t>solidarnie.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ponosi pełną odpowiedzialność za jakość udzielanych świadczeń zdro</w:t>
      </w:r>
      <w:r w:rsidR="00781ACA" w:rsidRPr="00194A5A">
        <w:rPr>
          <w:rFonts w:asciiTheme="majorHAnsi" w:hAnsiTheme="majorHAnsi"/>
          <w:sz w:val="22"/>
          <w:szCs w:val="22"/>
        </w:rPr>
        <w:t xml:space="preserve">wotnych wynikającą wyłącznie z działań lub zaniechań </w:t>
      </w:r>
      <w:r w:rsidR="00781ACA" w:rsidRPr="00194A5A">
        <w:rPr>
          <w:rFonts w:asciiTheme="majorHAnsi" w:hAnsiTheme="majorHAnsi"/>
          <w:b/>
          <w:sz w:val="22"/>
          <w:szCs w:val="22"/>
        </w:rPr>
        <w:t>Przyjmującego zamówienie</w:t>
      </w:r>
      <w:r w:rsidR="00781ACA" w:rsidRPr="00194A5A">
        <w:rPr>
          <w:rFonts w:asciiTheme="majorHAnsi" w:hAnsiTheme="majorHAnsi"/>
          <w:sz w:val="22"/>
          <w:szCs w:val="22"/>
        </w:rPr>
        <w:t xml:space="preserve">             w tym decyzji, czynności </w:t>
      </w:r>
      <w:r w:rsidRPr="00194A5A">
        <w:rPr>
          <w:rFonts w:asciiTheme="majorHAnsi" w:hAnsiTheme="majorHAnsi"/>
          <w:sz w:val="22"/>
          <w:szCs w:val="22"/>
        </w:rPr>
        <w:t>lecz</w:t>
      </w:r>
      <w:r w:rsidR="00781ACA" w:rsidRPr="00194A5A">
        <w:rPr>
          <w:rFonts w:asciiTheme="majorHAnsi" w:hAnsiTheme="majorHAnsi"/>
          <w:sz w:val="22"/>
          <w:szCs w:val="22"/>
        </w:rPr>
        <w:t xml:space="preserve">niczych </w:t>
      </w:r>
      <w:r w:rsidRPr="00194A5A">
        <w:rPr>
          <w:rFonts w:asciiTheme="majorHAnsi" w:hAnsiTheme="majorHAnsi"/>
          <w:sz w:val="22"/>
          <w:szCs w:val="22"/>
        </w:rPr>
        <w:t xml:space="preserve">i diagnostycznych. 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przypadku, gdy zobowiązanie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do zapłaty odszkodowania, kary bądź innego świadczenia pieniężnego na rzecz osoby trzeciej w związku z wykonywaniem świadczeń wynika wyłącznie z niewłaściwego działania sprzętu albo urządzeń,</w:t>
      </w:r>
      <w:r w:rsidR="00781ACA" w:rsidRPr="00194A5A">
        <w:rPr>
          <w:rFonts w:asciiTheme="majorHAnsi" w:hAnsiTheme="majorHAnsi"/>
          <w:sz w:val="22"/>
          <w:szCs w:val="22"/>
        </w:rPr>
        <w:t xml:space="preserve"> braku wyrobów medycznych lub produktów leczniczych </w:t>
      </w:r>
      <w:r w:rsidR="007F4FAF" w:rsidRPr="00194A5A">
        <w:rPr>
          <w:rFonts w:asciiTheme="majorHAnsi" w:hAnsiTheme="majorHAnsi"/>
          <w:sz w:val="22"/>
          <w:szCs w:val="22"/>
        </w:rPr>
        <w:t>albo wymaganego personelu (których</w:t>
      </w:r>
      <w:r w:rsidRPr="00194A5A">
        <w:rPr>
          <w:rFonts w:asciiTheme="majorHAnsi" w:hAnsiTheme="majorHAnsi"/>
          <w:sz w:val="22"/>
          <w:szCs w:val="22"/>
        </w:rPr>
        <w:t xml:space="preserve"> zobowiązał się zapewnić lub udostępnić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),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zwolni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z obowiązku zapłaty takiego odszkodowania, kary bądź innego świadczenia pieniężnego, a gdy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dokonał zapłaty wspomnianych odszkodowań, kar lub świadczeń,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zapłaci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kwotę równą kwocie zapłaconej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i wynikającej z owych odszkodowań, kar lub świadczeń.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jest odpowiedzialny za zawinioną utratę lub uszkodzenie sprzętu i aparatury medycznej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="0058753D" w:rsidRPr="00194A5A">
        <w:rPr>
          <w:rFonts w:asciiTheme="majorHAnsi" w:hAnsiTheme="majorHAnsi"/>
          <w:sz w:val="22"/>
          <w:szCs w:val="22"/>
        </w:rPr>
        <w:t xml:space="preserve">, o której mowa, w § 2 ust. 9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odpowiada za ww. sprzęt i aparaturę tylko w okresie, gdy ją faktycznie używa, w pozostałym zakresie odpowiada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747E1F" w:rsidRPr="00194A5A" w:rsidRDefault="00747E1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5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CESJA PRAW I OBOWIĄZKÓW</w:t>
      </w:r>
    </w:p>
    <w:p w:rsidR="007F4FAF" w:rsidRPr="00194A5A" w:rsidRDefault="007F4FA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nie dokonywania czynności prawnych mających  na celu zmianę wierzyciela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bez uprzedniego uzyskania zgody na zmianę wierzyciela podmiotu tworzącego.</w:t>
      </w: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nie może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, np. z tytułu umowy kredytu, pożyczki. </w:t>
      </w:r>
    </w:p>
    <w:p w:rsidR="004D5A90" w:rsidRPr="00194A5A" w:rsidRDefault="004D5A90" w:rsidP="004D5A9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6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WYNAGRODZENIE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18B0" w:rsidRPr="00194A5A" w:rsidRDefault="004D5A90" w:rsidP="00B418B0">
      <w:pPr>
        <w:pStyle w:val="Akapitzlist"/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Strony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zgodnie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ustalają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/>
          <w:sz w:val="22"/>
          <w:szCs w:val="22"/>
        </w:rPr>
        <w:t>że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należność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/>
          <w:sz w:val="22"/>
          <w:szCs w:val="22"/>
        </w:rPr>
        <w:t>tytułu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wykonywania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świadczeń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medycznych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r w:rsidR="00B418B0" w:rsidRPr="00194A5A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/>
          <w:sz w:val="22"/>
          <w:szCs w:val="22"/>
        </w:rPr>
        <w:t>określonych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 </w:t>
      </w:r>
      <w:proofErr w:type="spellStart"/>
      <w:r w:rsidRPr="00194A5A">
        <w:rPr>
          <w:rFonts w:asciiTheme="majorHAnsi" w:hAnsiTheme="majorHAnsi"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umowie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wynosi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: </w:t>
      </w:r>
      <w:r w:rsidR="00B418B0" w:rsidRPr="00194A5A">
        <w:rPr>
          <w:rFonts w:asciiTheme="majorHAnsi" w:eastAsia="Calibri" w:hAnsiTheme="majorHAnsi"/>
          <w:sz w:val="22"/>
          <w:szCs w:val="22"/>
          <w:lang w:eastAsia="pl-PL"/>
        </w:rPr>
        <w:t xml:space="preserve">              </w:t>
      </w:r>
    </w:p>
    <w:p w:rsidR="00B418B0" w:rsidRPr="00194A5A" w:rsidRDefault="00B418B0" w:rsidP="00B418B0">
      <w:pPr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zwykłe:  ………………… zł </w:t>
      </w:r>
      <w:bookmarkStart w:id="0" w:name="_Hlk151720854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za każdą godzinę udzielania świadczeń  </w:t>
      </w:r>
      <w:bookmarkEnd w:id="0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(słownie:  …………………………..zł),  </w:t>
      </w:r>
    </w:p>
    <w:p w:rsidR="00B418B0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świąteczne: …………… zł za każdą godzinę udzielania świadczeń    (słownie:  …………………………..zł),  </w:t>
      </w:r>
    </w:p>
    <w:p w:rsidR="00C12829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lastRenderedPageBreak/>
        <w:t xml:space="preserve"> - godziny nocne: …………………… zł za każdą godzinę udzielania świadczeń   (słownie:  …………………………..zł),  </w:t>
      </w:r>
    </w:p>
    <w:p w:rsidR="004D5A90" w:rsidRPr="00194A5A" w:rsidRDefault="004D5A90" w:rsidP="00B418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 Wynagrodzenie za wykonane świadczenia medyczne </w:t>
      </w:r>
      <w:r w:rsidR="00C12829" w:rsidRPr="00194A5A">
        <w:rPr>
          <w:rFonts w:asciiTheme="majorHAnsi" w:hAnsiTheme="majorHAnsi"/>
          <w:sz w:val="22"/>
          <w:szCs w:val="22"/>
        </w:rPr>
        <w:t>w</w:t>
      </w:r>
      <w:r w:rsidR="007862B5" w:rsidRPr="00194A5A">
        <w:rPr>
          <w:rFonts w:asciiTheme="majorHAnsi" w:hAnsiTheme="majorHAnsi"/>
          <w:spacing w:val="42"/>
          <w:sz w:val="22"/>
          <w:szCs w:val="22"/>
        </w:rPr>
        <w:t xml:space="preserve"> </w:t>
      </w:r>
      <w:r w:rsidR="007F4FAF" w:rsidRPr="00194A5A">
        <w:rPr>
          <w:rFonts w:asciiTheme="majorHAnsi" w:hAnsiTheme="majorHAnsi"/>
          <w:sz w:val="22"/>
          <w:szCs w:val="22"/>
        </w:rPr>
        <w:t>…………………………………………………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płatne będzie miesięcznie, w oparciu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o wystawiony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rachunek.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Strony zgodnie ustalają, że stawki określone w ust. 1 są stawkami brutto.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Rachunek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wystawia </w:t>
      </w:r>
      <w:r w:rsidR="007F4FAF" w:rsidRPr="00194A5A">
        <w:rPr>
          <w:rFonts w:asciiTheme="majorHAnsi" w:hAnsiTheme="majorHAnsi"/>
          <w:sz w:val="22"/>
          <w:szCs w:val="22"/>
        </w:rPr>
        <w:t>najwcześniej ostatniego dnia</w:t>
      </w:r>
      <w:r w:rsidRPr="00194A5A">
        <w:rPr>
          <w:rFonts w:asciiTheme="majorHAnsi" w:hAnsiTheme="majorHAnsi"/>
          <w:sz w:val="22"/>
          <w:szCs w:val="22"/>
        </w:rPr>
        <w:t xml:space="preserve"> każdego m</w:t>
      </w:r>
      <w:r w:rsidR="007F4FAF" w:rsidRPr="00194A5A">
        <w:rPr>
          <w:rFonts w:asciiTheme="majorHAnsi" w:hAnsiTheme="majorHAnsi"/>
          <w:sz w:val="22"/>
          <w:szCs w:val="22"/>
        </w:rPr>
        <w:t xml:space="preserve">iesiąca w oparciu </w:t>
      </w:r>
      <w:r w:rsidRPr="00194A5A">
        <w:rPr>
          <w:rFonts w:asciiTheme="majorHAnsi" w:hAnsiTheme="majorHAnsi"/>
          <w:sz w:val="22"/>
          <w:szCs w:val="22"/>
        </w:rPr>
        <w:t xml:space="preserve">o zestawienie wykonanych świadczeń medycznych </w:t>
      </w:r>
      <w:r w:rsidR="007F4FAF" w:rsidRPr="00194A5A">
        <w:rPr>
          <w:rFonts w:asciiTheme="majorHAnsi" w:hAnsiTheme="majorHAnsi"/>
          <w:sz w:val="22"/>
          <w:szCs w:val="22"/>
        </w:rPr>
        <w:t xml:space="preserve">będącym załącznikiem nr 1 do niniejszej umowy </w:t>
      </w:r>
      <w:r w:rsidRPr="00194A5A">
        <w:rPr>
          <w:rFonts w:asciiTheme="majorHAnsi" w:hAnsiTheme="majorHAnsi"/>
          <w:sz w:val="22"/>
          <w:szCs w:val="22"/>
        </w:rPr>
        <w:t xml:space="preserve">potwierdzone przez </w:t>
      </w:r>
      <w:r w:rsidR="005C02DF" w:rsidRPr="00194A5A">
        <w:rPr>
          <w:rFonts w:asciiTheme="majorHAnsi" w:hAnsiTheme="majorHAnsi"/>
          <w:sz w:val="22"/>
          <w:szCs w:val="22"/>
        </w:rPr>
        <w:t xml:space="preserve">Pielęgniarkę Oddziałową </w:t>
      </w:r>
      <w:r w:rsidR="007862B5" w:rsidRPr="00194A5A">
        <w:rPr>
          <w:rFonts w:asciiTheme="majorHAnsi" w:hAnsiTheme="majorHAnsi"/>
          <w:sz w:val="22"/>
          <w:szCs w:val="22"/>
        </w:rPr>
        <w:t xml:space="preserve">Oddziału </w:t>
      </w:r>
      <w:r w:rsidR="00A95D5B" w:rsidRPr="00194A5A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zobowiązany jest przedłożyć rachunek w Dziale </w:t>
      </w:r>
      <w:r w:rsidR="00A95D5B" w:rsidRPr="00194A5A">
        <w:rPr>
          <w:rFonts w:asciiTheme="majorHAnsi" w:hAnsiTheme="majorHAnsi"/>
          <w:sz w:val="22"/>
          <w:szCs w:val="22"/>
        </w:rPr>
        <w:t>Kadr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Wynagrodzenie jest płatne w terminie </w:t>
      </w:r>
      <w:r w:rsidRPr="00194A5A">
        <w:rPr>
          <w:rFonts w:asciiTheme="majorHAnsi" w:hAnsiTheme="majorHAnsi"/>
          <w:b/>
          <w:bCs/>
          <w:sz w:val="22"/>
          <w:szCs w:val="22"/>
        </w:rPr>
        <w:t>14 dni</w:t>
      </w:r>
      <w:r w:rsidRPr="00194A5A">
        <w:rPr>
          <w:rFonts w:asciiTheme="majorHAnsi" w:hAnsiTheme="majorHAnsi"/>
          <w:sz w:val="22"/>
          <w:szCs w:val="22"/>
        </w:rPr>
        <w:t xml:space="preserve"> licząc od daty doręczenia</w:t>
      </w:r>
      <w:r w:rsidR="00A95D5B" w:rsidRPr="00194A5A">
        <w:rPr>
          <w:rFonts w:asciiTheme="majorHAnsi" w:hAnsiTheme="majorHAnsi"/>
          <w:sz w:val="22"/>
          <w:szCs w:val="22"/>
        </w:rPr>
        <w:t xml:space="preserve"> </w:t>
      </w:r>
      <w:r w:rsidR="00A95D5B" w:rsidRPr="00194A5A">
        <w:rPr>
          <w:rFonts w:asciiTheme="majorHAnsi" w:hAnsiTheme="majorHAnsi"/>
          <w:sz w:val="22"/>
          <w:szCs w:val="22"/>
          <w:u w:val="single"/>
        </w:rPr>
        <w:t>poprawnie</w:t>
      </w:r>
      <w:r w:rsidR="00A95D5B" w:rsidRPr="00194A5A">
        <w:rPr>
          <w:rFonts w:asciiTheme="majorHAnsi" w:hAnsiTheme="majorHAnsi"/>
          <w:sz w:val="22"/>
          <w:szCs w:val="22"/>
        </w:rPr>
        <w:t xml:space="preserve"> wystawionego</w:t>
      </w:r>
      <w:r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zlecenia</w:t>
      </w:r>
      <w:r w:rsidRPr="00194A5A">
        <w:rPr>
          <w:rFonts w:asciiTheme="majorHAnsi" w:hAnsiTheme="majorHAnsi"/>
          <w:sz w:val="22"/>
          <w:szCs w:val="22"/>
        </w:rPr>
        <w:t xml:space="preserve">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Wynagrodzenie będzie płatne na rachunek bankowy ujęty w treści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 dzień zapłaty uznaje się datę obciążenia rachunku bankowego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Udzielającego zamówienia.</w:t>
      </w:r>
    </w:p>
    <w:p w:rsidR="00EE30A6" w:rsidRPr="00194A5A" w:rsidRDefault="00EE30A6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7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ANTYKORUPCYJNE ORAZ DOTYCZĄCE KONKURENCJI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pStyle w:val="Akapitzlist1"/>
        <w:numPr>
          <w:ilvl w:val="0"/>
          <w:numId w:val="14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D5A90" w:rsidRPr="00194A5A" w:rsidRDefault="004D5A90" w:rsidP="004D5A90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prowadzić żadnych działań, które można uznać                   za działania na szkodę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w szczególności zabronione jest:</w:t>
      </w:r>
    </w:p>
    <w:p w:rsidR="004D5A90" w:rsidRPr="00194A5A" w:rsidRDefault="004D5A90" w:rsidP="004D5A90">
      <w:pPr>
        <w:pStyle w:val="Akapitzlist1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kierowanie pacjentów, którym udzielane jest świadczenie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                do innych podmiotów prowadzących działalność konkurencyjną w stosunku do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  <w:r w:rsidR="00417D05" w:rsidRPr="00194A5A">
        <w:rPr>
          <w:rFonts w:asciiTheme="majorHAnsi" w:hAnsiTheme="majorHAnsi"/>
          <w:sz w:val="22"/>
          <w:szCs w:val="22"/>
        </w:rPr>
        <w:t xml:space="preserve"> za wyjątkiem sytuacji gdy pacjent wymaga podjęcia niezwłocznego leczenia, a u Udzielającego Zamówienie nie jest to możliwe lub bezpieczne,</w:t>
      </w:r>
    </w:p>
    <w:p w:rsidR="004D5A90" w:rsidRPr="00194A5A" w:rsidRDefault="004D5A90" w:rsidP="004D5A9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zlecanie wykonywania konsultacji, badań diagnostycznych na koszt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osobom nie będącym pacjentami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8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OŚWIADCZENIA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jako podmiot prowadzący działalność gospodarczą sam rozlicza się z odpowiednim Urzędem Skarbowym.</w:t>
      </w: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zgłosił swoją działalność gospodarczą w Zakładzie Ubezpieczeń Społecznych celem rozliczenia z tytułu ubezpieczenia społecznego                             oraz ubezpieczenia zdrowotnego.</w:t>
      </w:r>
    </w:p>
    <w:p w:rsidR="00747E1F" w:rsidRPr="00194A5A" w:rsidRDefault="00747E1F" w:rsidP="00C1282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9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OKRES OBOWIĄZYWANIA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Umowa zostaje zawarta z mocą od dnia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……………………..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do dnia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……………………… 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>Każdej ze stron przysługuje prawo wypowiedzenia niniejszej umowy z z</w:t>
      </w:r>
      <w:r w:rsidR="00417D05" w:rsidRPr="00194A5A">
        <w:rPr>
          <w:rFonts w:asciiTheme="majorHAnsi" w:hAnsiTheme="majorHAnsi"/>
          <w:sz w:val="22"/>
          <w:szCs w:val="22"/>
        </w:rPr>
        <w:t xml:space="preserve">achowaniem                     </w:t>
      </w:r>
      <w:r w:rsidR="00BC3287">
        <w:rPr>
          <w:rFonts w:asciiTheme="majorHAnsi" w:hAnsiTheme="majorHAnsi"/>
          <w:sz w:val="22"/>
          <w:szCs w:val="22"/>
        </w:rPr>
        <w:t xml:space="preserve"> </w:t>
      </w:r>
      <w:r w:rsidR="00417D05" w:rsidRPr="00194A5A">
        <w:rPr>
          <w:rFonts w:asciiTheme="majorHAnsi" w:hAnsiTheme="majorHAnsi"/>
          <w:sz w:val="22"/>
          <w:szCs w:val="22"/>
        </w:rPr>
        <w:t>3</w:t>
      </w:r>
      <w:r w:rsidRPr="00194A5A">
        <w:rPr>
          <w:rFonts w:asciiTheme="majorHAnsi" w:hAnsiTheme="majorHAnsi"/>
          <w:sz w:val="22"/>
          <w:szCs w:val="22"/>
        </w:rPr>
        <w:t xml:space="preserve"> miesięcznego okresu wypowiedzenia zgłoszonego stronie przeciwnej na piśmie. 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rozwiązać niniejszą umowę ze skutkiem natychmiastowym              w przypadku: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utraty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uprawnień do wykonywania zawodu,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popełnienia w czasie trwania umowy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przestępstwa, które uniemożliwia dalsze świadczenie usług medycznych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,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 </w:t>
      </w:r>
      <w:r w:rsidRPr="00194A5A">
        <w:rPr>
          <w:rFonts w:asciiTheme="majorHAnsi" w:hAnsiTheme="majorHAnsi"/>
          <w:sz w:val="22"/>
          <w:szCs w:val="22"/>
        </w:rPr>
        <w:t xml:space="preserve"> jeśli popełnienie przestępstwa zostało stwierdzone prawomocnym wyrokiem sądowym 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</w:t>
      </w:r>
      <w:r w:rsidRPr="00194A5A">
        <w:rPr>
          <w:rFonts w:asciiTheme="majorHAnsi" w:hAnsiTheme="majorHAnsi"/>
          <w:sz w:val="22"/>
          <w:szCs w:val="22"/>
        </w:rPr>
        <w:t>lub jest oczywiste,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powtarzających się uzasadnionych skarg pacjentów, złożonych zgodnie z kartą praw pacjenta, gdy wynikają one z rażącego naruszenia niniejszej umowy oraz przepisów prawa,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nienależytego udzielania świadczeń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lub ograniczenia             ich zakresu,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jest uprawniony do rozwiązania umowy w trybie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natychmiastowym, bez zachowania okresu wypowiedzenia w przypadku pozostawania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Udzielającego zamówienia </w:t>
      </w:r>
      <w:r w:rsidRPr="00194A5A">
        <w:rPr>
          <w:rFonts w:asciiTheme="majorHAnsi" w:hAnsiTheme="majorHAnsi"/>
          <w:sz w:val="22"/>
          <w:szCs w:val="22"/>
        </w:rPr>
        <w:t>w zwłoce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z zapłatą wynagrodzenia dłuższą niż 30 dni po uprzednim wezwaniu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na piśmie i wyznaczeniu dodatkowego terminu</w:t>
      </w:r>
      <w:r w:rsidR="00417D05" w:rsidRPr="00194A5A">
        <w:rPr>
          <w:rFonts w:asciiTheme="majorHAnsi" w:hAnsiTheme="majorHAnsi"/>
          <w:sz w:val="22"/>
          <w:szCs w:val="22"/>
        </w:rPr>
        <w:t xml:space="preserve"> do zapłaty </w:t>
      </w:r>
      <w:r w:rsidRPr="00194A5A">
        <w:rPr>
          <w:rFonts w:asciiTheme="majorHAnsi" w:hAnsiTheme="majorHAnsi"/>
          <w:sz w:val="22"/>
          <w:szCs w:val="22"/>
        </w:rPr>
        <w:t xml:space="preserve">nie krótszym niż </w:t>
      </w:r>
      <w:r w:rsidRPr="00194A5A">
        <w:rPr>
          <w:rFonts w:asciiTheme="majorHAnsi" w:hAnsiTheme="majorHAnsi"/>
          <w:b/>
          <w:bCs/>
          <w:sz w:val="22"/>
          <w:szCs w:val="22"/>
        </w:rPr>
        <w:t>7</w:t>
      </w:r>
      <w:r w:rsidRPr="00194A5A">
        <w:rPr>
          <w:rFonts w:asciiTheme="majorHAnsi" w:hAnsiTheme="majorHAnsi"/>
          <w:sz w:val="22"/>
          <w:szCs w:val="22"/>
        </w:rPr>
        <w:t xml:space="preserve"> dni.</w:t>
      </w:r>
    </w:p>
    <w:p w:rsidR="00B7410C" w:rsidRPr="00194A5A" w:rsidRDefault="00B7410C" w:rsidP="00747E1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§10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KARY UMOWNE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 niewykonywania lub nienależytego wykonywania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jego obowiązków wynikających z niniejszej umowy, polegających w szczególności na: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udzielaniu świadczeń w sposób i na warunkach nie odpowiadających wymogom określonym w obowiązujących przepisach i w umowie,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nieudzielaniu świadczeń w czasie i miejscu ustalonym w umowie,</w:t>
      </w:r>
      <w:r w:rsidR="00EA4496" w:rsidRPr="00194A5A">
        <w:rPr>
          <w:rFonts w:asciiTheme="majorHAnsi" w:hAnsiTheme="majorHAnsi"/>
          <w:sz w:val="22"/>
          <w:szCs w:val="22"/>
        </w:rPr>
        <w:t xml:space="preserve"> z wyłączeniem okresu, o którym mowa w par. 2 ust.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obciążaniu pacjentów kosztami leków lub wyrobów medycznych,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udaremnieniu kontroli przeprowadzonej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Narodowy Fundusz Zdrowia oraz inne uprawnione organy i podmioty albo niewykonania w wyznaczonym terminie zaleceń pokontrolnych,</w:t>
      </w:r>
      <w:r w:rsidR="00EA4496" w:rsidRPr="00194A5A">
        <w:rPr>
          <w:rFonts w:asciiTheme="majorHAnsi" w:hAnsiTheme="majorHAnsi"/>
          <w:sz w:val="22"/>
          <w:szCs w:val="22"/>
        </w:rPr>
        <w:t xml:space="preserve"> za wyjątkiem sytuacji niezależnych od Przyjmującego zamówienie, a także z wyłączeniem okresu, o którym mowa w par. 2 ust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pobieraniu nienależnych opłat od pacjentów za świadczenia będące przedmiotem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nieprawidłowym prowadzeniu dokumentacji medycznej,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badań profilaktycznych,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szkoleń z zakresu BHP,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odzieży roboczej,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braku lub nie przedłożeniu umowy u</w:t>
      </w:r>
      <w:r w:rsidR="00EA4496" w:rsidRPr="00194A5A">
        <w:rPr>
          <w:rFonts w:asciiTheme="majorHAnsi" w:hAnsiTheme="majorHAnsi"/>
          <w:sz w:val="22"/>
          <w:szCs w:val="22"/>
        </w:rPr>
        <w:t>bezpieczenia o której mowa w § 2 ust. 13 e)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>wykorzystywaniu sprzętu pomieszczeń, urządzeń</w:t>
      </w:r>
      <w:r w:rsidR="00EA4496" w:rsidRPr="00194A5A">
        <w:rPr>
          <w:rFonts w:asciiTheme="majorHAnsi" w:hAnsiTheme="majorHAnsi"/>
          <w:sz w:val="22"/>
          <w:szCs w:val="22"/>
        </w:rPr>
        <w:t xml:space="preserve"> medycznych o których mowa w § 3</w:t>
      </w:r>
      <w:r w:rsidRPr="00194A5A">
        <w:rPr>
          <w:rFonts w:asciiTheme="majorHAnsi" w:hAnsiTheme="majorHAnsi"/>
          <w:sz w:val="22"/>
          <w:szCs w:val="22"/>
        </w:rPr>
        <w:t xml:space="preserve"> ust. 1 w sposób sprzeczny z postanowieniami niniejszej umowy,</w:t>
      </w:r>
    </w:p>
    <w:p w:rsidR="004D5A90" w:rsidRPr="00194A5A" w:rsidRDefault="004D5A90" w:rsidP="004D5A90">
      <w:pPr>
        <w:spacing w:line="276" w:lineRule="auto"/>
        <w:ind w:left="447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ma prawo do obciążenia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 xml:space="preserve">karami umownymi w wysokości do 10%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>za miesiąc poprzedzający miesiąc w którym doszło do niewykonywania lub nienależytego wykonywania obowiązków opisanych powyżej.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17"/>
        </w:numPr>
        <w:tabs>
          <w:tab w:val="clear" w:pos="357"/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może ponawiać kary umowne o których mowa w ust. 1.</w:t>
      </w:r>
      <w:r w:rsidR="00EA4496" w:rsidRPr="00194A5A">
        <w:rPr>
          <w:rFonts w:asciiTheme="majorHAnsi" w:hAnsiTheme="majorHAnsi"/>
          <w:sz w:val="22"/>
          <w:szCs w:val="22"/>
        </w:rPr>
        <w:t xml:space="preserve"> Jedynie w sytuacji ponownego dopuszczenia się tego samego naruszenia przez Przyjmującego zamówienie, nie więcej jednak niż łącznie 3 razy za to samo naruszenie;</w:t>
      </w:r>
    </w:p>
    <w:p w:rsidR="004D5A90" w:rsidRPr="00194A5A" w:rsidRDefault="004D5A90" w:rsidP="004D5A90">
      <w:pPr>
        <w:pStyle w:val="Akapitzlist1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Udzielający zamówienia </w:t>
      </w:r>
      <w:r w:rsidRPr="00194A5A">
        <w:rPr>
          <w:rFonts w:asciiTheme="majorHAnsi" w:hAnsiTheme="majorHAnsi"/>
          <w:sz w:val="22"/>
          <w:szCs w:val="22"/>
        </w:rPr>
        <w:t xml:space="preserve">ma prawo do potracenia kary umownej z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w przypadku niezapłacenia kary na podstawie noty obciążeniowej doręczonej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zamówienie.</w:t>
      </w: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Jeżeli szkoda przewyższa karę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dochodzić odszkodowania uzupełniającego na zasadach ogólnych.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uppressAutoHyphens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11</w:t>
      </w:r>
    </w:p>
    <w:p w:rsidR="004D5A90" w:rsidRPr="00194A5A" w:rsidRDefault="004D5A90" w:rsidP="004D5A90">
      <w:pPr>
        <w:suppressAutoHyphens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POUFNOŚĆ</w:t>
      </w:r>
    </w:p>
    <w:p w:rsidR="004D5A90" w:rsidRPr="00194A5A" w:rsidRDefault="004D5A90" w:rsidP="004D5A90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Zarówno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czasie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obowiązywania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niniejszej umowy jak </w:t>
      </w:r>
      <w:r w:rsidR="00E44334" w:rsidRPr="00194A5A">
        <w:rPr>
          <w:rFonts w:asciiTheme="majorHAnsi" w:hAnsiTheme="majorHAnsi"/>
          <w:sz w:val="22"/>
          <w:szCs w:val="22"/>
        </w:rPr>
        <w:t>w ciągu 7 lat od jej wygaśnięcia</w:t>
      </w:r>
      <w:r w:rsidRPr="00194A5A">
        <w:rPr>
          <w:rFonts w:asciiTheme="majorHAnsi" w:hAnsiTheme="majorHAnsi"/>
          <w:sz w:val="22"/>
          <w:szCs w:val="22"/>
        </w:rPr>
        <w:t xml:space="preserve"> każda ze stron</w:t>
      </w:r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jest zobowiązana do zachowania w tajemnicy wszelkich informacji w po</w:t>
      </w:r>
      <w:r w:rsidR="00E44334" w:rsidRPr="00194A5A">
        <w:rPr>
          <w:rFonts w:asciiTheme="majorHAnsi" w:hAnsiTheme="majorHAnsi"/>
          <w:sz w:val="22"/>
          <w:szCs w:val="22"/>
        </w:rPr>
        <w:t>siadanie których weszła</w:t>
      </w:r>
      <w:r w:rsidRPr="00194A5A">
        <w:rPr>
          <w:rFonts w:asciiTheme="majorHAnsi" w:hAnsiTheme="majorHAnsi"/>
          <w:sz w:val="22"/>
          <w:szCs w:val="22"/>
        </w:rPr>
        <w:t xml:space="preserve"> w związku z wykonywaniem niniejszej umowy.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Informacje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objęte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tajemnicą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mogą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być udostępniane innym osobom jedynie za zgodą drugiej strony, bez takiej zgody zaś jedynie w przypadkach, gdy wymaga tego obowiązujące prawo i tylko w niezbędnym zakresie.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Wykonawca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zobowiązuje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się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do zachowania w tajemnicy wszystkich poufnych danych                        i informacji dotyczących działalności Zamawiającego, do których wykonawca ma dostęp i uzyskał je w związku z wykonywaniem niniejszej umowy, w szczególności informacji stanowiących dane osobowe oraz wszelkie inne informacje prawnie chronione.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§ 12 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pStyle w:val="Akapitzlist"/>
        <w:spacing w:line="276" w:lineRule="auto"/>
        <w:ind w:left="357"/>
        <w:jc w:val="center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 w:cs="Cambria"/>
          <w:b/>
          <w:sz w:val="22"/>
          <w:szCs w:val="22"/>
        </w:rPr>
        <w:t>OCHRONA DANYCH OSOBOWYCH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Administratorem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jest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Wojewódzki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Szpital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="0058753D" w:rsidRPr="00194A5A">
        <w:rPr>
          <w:rFonts w:asciiTheme="majorHAnsi" w:hAnsiTheme="majorHAnsi" w:cs="Cambria"/>
          <w:bCs/>
          <w:sz w:val="22"/>
          <w:szCs w:val="22"/>
        </w:rPr>
        <w:t>Specjalistyczny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 nr 4                         w </w:t>
      </w:r>
      <w:proofErr w:type="spellStart"/>
      <w:r w:rsidR="0058753D" w:rsidRPr="00194A5A">
        <w:rPr>
          <w:rFonts w:asciiTheme="majorHAnsi" w:hAnsiTheme="majorHAnsi" w:cs="Cambria"/>
          <w:bCs/>
          <w:sz w:val="22"/>
          <w:szCs w:val="22"/>
        </w:rPr>
        <w:t>Bytomiu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ul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Aleja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Legionów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10, 41-902 Bytom. Dane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są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celu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realizacji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Informuje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się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dostępu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sprostowania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usunięcia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ograniczenia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lub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wniesienia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sprzeciwu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wobec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także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przenoszenia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Dane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będą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okres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realizacji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jej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zakończeniu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czas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adekwatny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dla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zabezpieczenia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interesów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Administratora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wynikający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Podanie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jest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dobrowolne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ale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niezbędne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zawarcia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Administrator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może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powierzyć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zebranych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innemu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podmiotowi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podstawie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zawartej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                </w:t>
      </w:r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powierzenia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zgodnie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obowiązującymi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przepisami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ochronie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Administrator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może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udostępnić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tylko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podmiotom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upoważnionym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podstawie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>.</w:t>
      </w: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lastRenderedPageBreak/>
        <w:t>Kontakt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sprawie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danych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e-mail: </w:t>
      </w:r>
      <w:hyperlink r:id="rId7" w:history="1">
        <w:r w:rsidRPr="00194A5A">
          <w:rPr>
            <w:rStyle w:val="Hipercze"/>
            <w:rFonts w:asciiTheme="majorHAnsi" w:hAnsiTheme="majorHAnsi"/>
            <w:color w:val="auto"/>
            <w:sz w:val="22"/>
            <w:szCs w:val="22"/>
          </w:rPr>
          <w:t>IOD@szpital4.bytom.pl</w:t>
        </w:r>
      </w:hyperlink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13</w:t>
      </w: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spacing w:val="16"/>
          <w:sz w:val="22"/>
          <w:szCs w:val="22"/>
        </w:rPr>
      </w:pPr>
      <w:r w:rsidRPr="00194A5A">
        <w:rPr>
          <w:rFonts w:asciiTheme="majorHAnsi" w:hAnsiTheme="majorHAnsi"/>
          <w:b/>
          <w:spacing w:val="16"/>
          <w:sz w:val="22"/>
          <w:szCs w:val="22"/>
        </w:rPr>
        <w:t>POLITYKA BEZPIECZEŃSTWA INFORMACJI I OCHRONY DANYCH OSOBOWYCH</w:t>
      </w: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spacing w:line="276" w:lineRule="auto"/>
        <w:jc w:val="both"/>
        <w:rPr>
          <w:rFonts w:asciiTheme="majorHAnsi" w:hAnsiTheme="majorHAnsi"/>
          <w:spacing w:val="8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Pr="00194A5A">
        <w:rPr>
          <w:rFonts w:asciiTheme="majorHAnsi" w:hAnsiTheme="majorHAnsi"/>
          <w:spacing w:val="3"/>
          <w:sz w:val="22"/>
          <w:szCs w:val="22"/>
        </w:rPr>
        <w:t>zachowania</w:t>
      </w:r>
      <w:r w:rsidR="0058753D" w:rsidRPr="00194A5A">
        <w:rPr>
          <w:rFonts w:asciiTheme="majorHAnsi" w:hAnsiTheme="majorHAnsi"/>
          <w:spacing w:val="3"/>
          <w:sz w:val="22"/>
          <w:szCs w:val="22"/>
        </w:rPr>
        <w:t xml:space="preserve"> w poufności danych osobowych </w:t>
      </w:r>
      <w:r w:rsidRPr="00194A5A">
        <w:rPr>
          <w:rFonts w:asciiTheme="majorHAnsi" w:hAnsiTheme="majorHAnsi"/>
          <w:spacing w:val="3"/>
          <w:sz w:val="22"/>
          <w:szCs w:val="22"/>
        </w:rPr>
        <w:t xml:space="preserve">do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których ma dostęp i sposobu ich zabezpieczenia, w związku z wykonywaniem umowy </w:t>
      </w:r>
      <w:r w:rsidR="0058753D" w:rsidRPr="00194A5A">
        <w:rPr>
          <w:rFonts w:asciiTheme="majorHAnsi" w:hAnsiTheme="majorHAnsi"/>
          <w:spacing w:val="1"/>
          <w:sz w:val="22"/>
          <w:szCs w:val="22"/>
        </w:rPr>
        <w:t xml:space="preserve">                         </w:t>
      </w:r>
      <w:r w:rsidRPr="00194A5A">
        <w:rPr>
          <w:rFonts w:asciiTheme="majorHAnsi" w:hAnsiTheme="majorHAnsi"/>
          <w:bCs/>
          <w:sz w:val="22"/>
          <w:szCs w:val="22"/>
        </w:rPr>
        <w:t xml:space="preserve">o udzielenie zamówienia na udzielanie świadczeń zdrowotnych </w:t>
      </w:r>
      <w:r w:rsidRPr="00194A5A">
        <w:rPr>
          <w:rFonts w:asciiTheme="majorHAnsi" w:hAnsiTheme="majorHAnsi"/>
          <w:spacing w:val="13"/>
          <w:sz w:val="22"/>
          <w:szCs w:val="22"/>
        </w:rPr>
        <w:t xml:space="preserve">zawartej z Wojewódzkim Szpitalem Specjalistycznym </w:t>
      </w:r>
      <w:r w:rsidR="0058753D" w:rsidRPr="00194A5A">
        <w:rPr>
          <w:rFonts w:asciiTheme="majorHAnsi" w:hAnsiTheme="majorHAnsi"/>
          <w:spacing w:val="5"/>
          <w:sz w:val="22"/>
          <w:szCs w:val="22"/>
        </w:rPr>
        <w:t xml:space="preserve">nr 4 </w:t>
      </w:r>
      <w:r w:rsidRPr="00194A5A">
        <w:rPr>
          <w:rFonts w:asciiTheme="majorHAnsi" w:hAnsiTheme="majorHAnsi"/>
          <w:spacing w:val="5"/>
          <w:sz w:val="22"/>
          <w:szCs w:val="22"/>
        </w:rPr>
        <w:t xml:space="preserve">w Bytomiu zarówno w takcie jej realizacji i po zakończeniu. Zobowiązuje się również do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zachowania w poufności wszystkich informacji medycznych związanych z pobytem </w:t>
      </w:r>
      <w:r w:rsidRPr="00194A5A">
        <w:rPr>
          <w:rFonts w:asciiTheme="majorHAnsi" w:hAnsiTheme="majorHAnsi"/>
          <w:spacing w:val="-1"/>
          <w:sz w:val="22"/>
          <w:szCs w:val="22"/>
        </w:rPr>
        <w:t xml:space="preserve">pacjentów w Szpitalu zarówno za ich życia jak i po śmierci.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Zobowiązuję się do ścisłego przestrzegania postanowień regulaminów, instrukcji, procedur,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warunków i postanowień umowy, które wiążą się z ochroną danych osobowych,                        a w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szczególności Przyjmujący Zamówienie  nie będzie bez stosownego upoważnienia wykorzystywał(a) danych osobowych </w:t>
      </w:r>
      <w:r w:rsidRPr="00194A5A">
        <w:rPr>
          <w:rFonts w:asciiTheme="majorHAnsi" w:hAnsiTheme="majorHAnsi"/>
          <w:sz w:val="22"/>
          <w:szCs w:val="22"/>
        </w:rPr>
        <w:t xml:space="preserve">ze zbiorów Wojewódzkiego Szpitala Specjalistycznego nr 4 w Bytomiu oraz w celach nie związanych z wykonaniem tej umowy. Przyjmujący zamówienie oświadcza, iż miał możliwość zapoznania się z dokumentem Polityki Bezpieczeństwa Informacji i Ochrony Danych Osobowych wraz z ujętymi tam podstawami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obowiązującego prawa oraz uczestnictwa w szkoleniu z zakresu tej dokumentacji  i stosowania </w:t>
      </w:r>
      <w:r w:rsidRPr="00194A5A">
        <w:rPr>
          <w:rFonts w:asciiTheme="majorHAnsi" w:hAnsiTheme="majorHAnsi"/>
          <w:sz w:val="22"/>
          <w:szCs w:val="22"/>
        </w:rPr>
        <w:t>zasad Polityki Bezpieczeństwa Informacji i Ochrony Danych Osobowych .</w:t>
      </w: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14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:rsidR="00E44334" w:rsidRPr="00194A5A" w:rsidRDefault="00E44334" w:rsidP="00E4433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1. Jeżeli zajdą okoliczności, których strony nie przewidywały w chwili zawarcia umowy, dopuszczają one możliwość renegocjacji warunków jej realizacji.</w:t>
      </w: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       </w:t>
      </w:r>
      <w:r w:rsidRPr="00194A5A">
        <w:rPr>
          <w:rFonts w:asciiTheme="majorHAnsi" w:hAnsiTheme="majorHAnsi"/>
          <w:sz w:val="22"/>
          <w:szCs w:val="22"/>
        </w:rPr>
        <w:t xml:space="preserve">a Narodowym Funduszem Zdrowia. Brak porozumienia pomiędzy Udzielającym Zamówienia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</w:t>
      </w:r>
      <w:r w:rsidRPr="00194A5A">
        <w:rPr>
          <w:rFonts w:asciiTheme="majorHAnsi" w:hAnsiTheme="majorHAnsi"/>
          <w:sz w:val="22"/>
          <w:szCs w:val="22"/>
        </w:rPr>
        <w:t>a Przyjmującym Zamówienie stanowić będzie podstawę rozwiązania umowy</w:t>
      </w:r>
      <w:r w:rsidR="0058753D" w:rsidRPr="00194A5A">
        <w:rPr>
          <w:rFonts w:asciiTheme="majorHAnsi" w:hAnsiTheme="majorHAnsi"/>
          <w:sz w:val="22"/>
          <w:szCs w:val="22"/>
        </w:rPr>
        <w:t xml:space="preserve"> przez każdą ze stron za   </w:t>
      </w:r>
      <w:r w:rsidRPr="00194A5A">
        <w:rPr>
          <w:rFonts w:asciiTheme="majorHAnsi" w:hAnsiTheme="majorHAnsi"/>
          <w:sz w:val="22"/>
          <w:szCs w:val="22"/>
        </w:rPr>
        <w:t>dwutygodniowym wypowiedzeniem.</w:t>
      </w:r>
    </w:p>
    <w:p w:rsidR="00E44334" w:rsidRPr="00194A5A" w:rsidRDefault="00E44334" w:rsidP="00E44334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3.  Zmiana postanowień niniejszej umowy wymaga zachowania formy pisemnej pod rygorem nieważności.</w:t>
      </w:r>
    </w:p>
    <w:p w:rsidR="00E44334" w:rsidRPr="00194A5A" w:rsidRDefault="00E44334" w:rsidP="00E44334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E44334" w:rsidRPr="00194A5A" w:rsidRDefault="00E44334" w:rsidP="00E44334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Umowę sporządzono w trzech jednobrzmiących egzemplarzach, dwa dla Udzielającego zamówienia oraz jeden dla Przyjmującego zamówienie.</w:t>
      </w:r>
    </w:p>
    <w:p w:rsidR="00ED3C06" w:rsidRPr="00194A5A" w:rsidRDefault="00ED3C06" w:rsidP="00ED3C06">
      <w:pPr>
        <w:pStyle w:val="Akapitzlist1"/>
        <w:spacing w:line="276" w:lineRule="auto"/>
        <w:ind w:left="340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4570E">
      <w:pPr>
        <w:pStyle w:val="Akapitzlist1"/>
        <w:spacing w:line="276" w:lineRule="auto"/>
        <w:ind w:left="340" w:firstLine="0"/>
        <w:rPr>
          <w:rFonts w:asciiTheme="majorHAnsi" w:hAnsiTheme="majorHAnsi"/>
          <w:sz w:val="22"/>
          <w:szCs w:val="22"/>
        </w:rPr>
      </w:pPr>
    </w:p>
    <w:p w:rsidR="00747E1F" w:rsidRPr="00194A5A" w:rsidRDefault="00747E1F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  <w:t>……………………………………….</w:t>
      </w: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Przyjmujący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Udzielający</w:t>
      </w:r>
    </w:p>
    <w:p w:rsidR="00891100" w:rsidRPr="00055A4C" w:rsidRDefault="004D5A90" w:rsidP="00B90285">
      <w:pPr>
        <w:spacing w:line="276" w:lineRule="auto"/>
        <w:jc w:val="both"/>
        <w:rPr>
          <w:rFonts w:asciiTheme="majorHAnsi" w:hAnsiTheme="majorHAnsi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Zamówienie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Pr="00194A5A">
        <w:rPr>
          <w:rFonts w:asciiTheme="majorHAnsi" w:hAnsiTheme="majorHAnsi"/>
          <w:b/>
          <w:bCs/>
          <w:sz w:val="22"/>
          <w:szCs w:val="22"/>
        </w:rPr>
        <w:t>Zamówie</w:t>
      </w:r>
      <w:r w:rsidRPr="00055A4C">
        <w:rPr>
          <w:rFonts w:asciiTheme="majorHAnsi" w:hAnsiTheme="majorHAnsi"/>
          <w:b/>
          <w:bCs/>
        </w:rPr>
        <w:t>ni</w:t>
      </w:r>
      <w:r w:rsidR="00EE5F01" w:rsidRPr="00055A4C">
        <w:rPr>
          <w:rFonts w:asciiTheme="majorHAnsi" w:hAnsiTheme="majorHAnsi"/>
          <w:b/>
          <w:bCs/>
        </w:rPr>
        <w:t>e</w:t>
      </w:r>
    </w:p>
    <w:sectPr w:rsidR="00891100" w:rsidRPr="00055A4C" w:rsidSect="004D5A90">
      <w:footerReference w:type="even" r:id="rId8"/>
      <w:footerReference w:type="default" r:id="rId9"/>
      <w:pgSz w:w="11907" w:h="16840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A1" w:rsidRDefault="00BE34A1">
      <w:r>
        <w:separator/>
      </w:r>
    </w:p>
  </w:endnote>
  <w:endnote w:type="continuationSeparator" w:id="0">
    <w:p w:rsidR="00BE34A1" w:rsidRDefault="00BE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584420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584420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CB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A1" w:rsidRDefault="00BE34A1">
      <w:r>
        <w:separator/>
      </w:r>
    </w:p>
  </w:footnote>
  <w:footnote w:type="continuationSeparator" w:id="0">
    <w:p w:rsidR="00BE34A1" w:rsidRDefault="00BE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116E06F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F104A56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0000011"/>
    <w:multiLevelType w:val="multilevel"/>
    <w:tmpl w:val="7A743428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8D8246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9314E0D"/>
    <w:multiLevelType w:val="hybridMultilevel"/>
    <w:tmpl w:val="13F62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947A51"/>
    <w:multiLevelType w:val="hybridMultilevel"/>
    <w:tmpl w:val="97E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5224D55"/>
    <w:multiLevelType w:val="multilevel"/>
    <w:tmpl w:val="AAD41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FB2754B"/>
    <w:multiLevelType w:val="hybridMultilevel"/>
    <w:tmpl w:val="FBE6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711B7"/>
    <w:multiLevelType w:val="hybridMultilevel"/>
    <w:tmpl w:val="52CCBAC4"/>
    <w:lvl w:ilvl="0" w:tplc="0060D8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04057"/>
    <w:multiLevelType w:val="hybridMultilevel"/>
    <w:tmpl w:val="24D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B16E1"/>
    <w:multiLevelType w:val="hybridMultilevel"/>
    <w:tmpl w:val="CD2E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3">
    <w:nsid w:val="547F46A2"/>
    <w:multiLevelType w:val="hybridMultilevel"/>
    <w:tmpl w:val="0DC0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B076E"/>
    <w:multiLevelType w:val="hybridMultilevel"/>
    <w:tmpl w:val="3A96DB1E"/>
    <w:lvl w:ilvl="0" w:tplc="4EA8E2A4">
      <w:start w:val="6"/>
      <w:numFmt w:val="decimal"/>
      <w:lvlText w:val="%1."/>
      <w:lvlJc w:val="left"/>
      <w:pPr>
        <w:ind w:left="71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23"/>
  </w:num>
  <w:num w:numId="23">
    <w:abstractNumId w:val="30"/>
  </w:num>
  <w:num w:numId="24">
    <w:abstractNumId w:val="25"/>
  </w:num>
  <w:num w:numId="25">
    <w:abstractNumId w:val="33"/>
  </w:num>
  <w:num w:numId="26">
    <w:abstractNumId w:val="22"/>
  </w:num>
  <w:num w:numId="27">
    <w:abstractNumId w:val="24"/>
  </w:num>
  <w:num w:numId="28">
    <w:abstractNumId w:val="20"/>
  </w:num>
  <w:num w:numId="29">
    <w:abstractNumId w:val="29"/>
  </w:num>
  <w:num w:numId="30">
    <w:abstractNumId w:val="38"/>
  </w:num>
  <w:num w:numId="31">
    <w:abstractNumId w:val="27"/>
  </w:num>
  <w:num w:numId="32">
    <w:abstractNumId w:val="37"/>
  </w:num>
  <w:num w:numId="33">
    <w:abstractNumId w:val="32"/>
  </w:num>
  <w:num w:numId="34">
    <w:abstractNumId w:val="26"/>
  </w:num>
  <w:num w:numId="35">
    <w:abstractNumId w:val="21"/>
  </w:num>
  <w:num w:numId="36">
    <w:abstractNumId w:val="28"/>
  </w:num>
  <w:num w:numId="37">
    <w:abstractNumId w:val="36"/>
  </w:num>
  <w:num w:numId="38">
    <w:abstractNumId w:val="3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55A4C"/>
    <w:rsid w:val="000D59D1"/>
    <w:rsid w:val="00107A08"/>
    <w:rsid w:val="0011704F"/>
    <w:rsid w:val="001438D7"/>
    <w:rsid w:val="001676A8"/>
    <w:rsid w:val="00171907"/>
    <w:rsid w:val="001830AE"/>
    <w:rsid w:val="00194A5A"/>
    <w:rsid w:val="001960A9"/>
    <w:rsid w:val="0024076D"/>
    <w:rsid w:val="00261E80"/>
    <w:rsid w:val="002A7F63"/>
    <w:rsid w:val="00314089"/>
    <w:rsid w:val="003604C7"/>
    <w:rsid w:val="0037159A"/>
    <w:rsid w:val="00417D05"/>
    <w:rsid w:val="00435F7A"/>
    <w:rsid w:val="0044073E"/>
    <w:rsid w:val="0044570E"/>
    <w:rsid w:val="004C766C"/>
    <w:rsid w:val="004D5A90"/>
    <w:rsid w:val="0050447E"/>
    <w:rsid w:val="0057239D"/>
    <w:rsid w:val="00584420"/>
    <w:rsid w:val="0058753D"/>
    <w:rsid w:val="005C02DF"/>
    <w:rsid w:val="005D12AC"/>
    <w:rsid w:val="005D15D2"/>
    <w:rsid w:val="006D0173"/>
    <w:rsid w:val="007206FC"/>
    <w:rsid w:val="00747E1F"/>
    <w:rsid w:val="00781ACA"/>
    <w:rsid w:val="007862B5"/>
    <w:rsid w:val="0079062F"/>
    <w:rsid w:val="007D102A"/>
    <w:rsid w:val="007F4FAF"/>
    <w:rsid w:val="008763B3"/>
    <w:rsid w:val="00876A03"/>
    <w:rsid w:val="00891100"/>
    <w:rsid w:val="008B36AB"/>
    <w:rsid w:val="008E4267"/>
    <w:rsid w:val="00914F9E"/>
    <w:rsid w:val="0095345F"/>
    <w:rsid w:val="00977AD7"/>
    <w:rsid w:val="009B5BD3"/>
    <w:rsid w:val="00A95D5B"/>
    <w:rsid w:val="00AC04F6"/>
    <w:rsid w:val="00B030DE"/>
    <w:rsid w:val="00B418B0"/>
    <w:rsid w:val="00B45A1D"/>
    <w:rsid w:val="00B508BD"/>
    <w:rsid w:val="00B7410C"/>
    <w:rsid w:val="00B90285"/>
    <w:rsid w:val="00BC3287"/>
    <w:rsid w:val="00BC51ED"/>
    <w:rsid w:val="00BE34A1"/>
    <w:rsid w:val="00C12829"/>
    <w:rsid w:val="00C66989"/>
    <w:rsid w:val="00CF3BD3"/>
    <w:rsid w:val="00D753E7"/>
    <w:rsid w:val="00DB1A30"/>
    <w:rsid w:val="00DC4CB1"/>
    <w:rsid w:val="00DF0ED1"/>
    <w:rsid w:val="00E03BE4"/>
    <w:rsid w:val="00E26DD5"/>
    <w:rsid w:val="00E30D18"/>
    <w:rsid w:val="00E44334"/>
    <w:rsid w:val="00E82733"/>
    <w:rsid w:val="00EA4496"/>
    <w:rsid w:val="00EB1108"/>
    <w:rsid w:val="00ED3C06"/>
    <w:rsid w:val="00EE30A6"/>
    <w:rsid w:val="00EE5F01"/>
    <w:rsid w:val="00F93389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90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D5A90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D5A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5A90"/>
  </w:style>
  <w:style w:type="paragraph" w:styleId="Akapitzlist">
    <w:name w:val="List Paragraph"/>
    <w:basedOn w:val="Normalny"/>
    <w:uiPriority w:val="34"/>
    <w:qFormat/>
    <w:rsid w:val="006D0173"/>
    <w:pPr>
      <w:suppressAutoHyphens w:val="0"/>
      <w:ind w:left="720"/>
      <w:contextualSpacing/>
    </w:pPr>
    <w:rPr>
      <w:kern w:val="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0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0AE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0AE"/>
    <w:rPr>
      <w:vertAlign w:val="superscript"/>
    </w:rPr>
  </w:style>
  <w:style w:type="character" w:styleId="Hipercze">
    <w:name w:val="Hyperlink"/>
    <w:rsid w:val="00E44334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E443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3413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…/NZZL/20…</vt:lpstr>
    </vt:vector>
  </TitlesOfParts>
  <Company>WSZS nr4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…/NZZL/20…</dc:title>
  <dc:creator>Urszula Kwaśnik</dc:creator>
  <cp:lastModifiedBy>Magdalena Jasiczek</cp:lastModifiedBy>
  <cp:revision>2</cp:revision>
  <cp:lastPrinted>2020-01-09T07:48:00Z</cp:lastPrinted>
  <dcterms:created xsi:type="dcterms:W3CDTF">2023-11-24T12:24:00Z</dcterms:created>
  <dcterms:modified xsi:type="dcterms:W3CDTF">2023-11-24T12:24:00Z</dcterms:modified>
</cp:coreProperties>
</file>